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481229" w:rsidRDefault="00481229" w:rsidP="00595B53">
      <w:pPr>
        <w:spacing w:after="120" w:line="240" w:lineRule="auto"/>
        <w:contextualSpacing/>
        <w:jc w:val="center"/>
        <w:rPr>
          <w:rFonts w:ascii="Times New Roman" w:hAnsi="Times New Roman"/>
          <w:sz w:val="24"/>
          <w:szCs w:val="24"/>
        </w:rPr>
      </w:pPr>
    </w:p>
    <w:p w:rsidR="00481229" w:rsidRPr="00990A2D" w:rsidRDefault="00481229" w:rsidP="00595B53">
      <w:pPr>
        <w:spacing w:after="120" w:line="240" w:lineRule="auto"/>
        <w:contextualSpacing/>
        <w:jc w:val="center"/>
        <w:rPr>
          <w:rFonts w:ascii="Times New Roman" w:hAnsi="Times New Roman"/>
          <w:sz w:val="24"/>
          <w:szCs w:val="24"/>
        </w:rPr>
      </w:pPr>
    </w:p>
    <w:p w:rsidR="00DD00C2" w:rsidRPr="00990A2D" w:rsidRDefault="000B1F80" w:rsidP="00331D01">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color w:val="000000"/>
          <w:sz w:val="24"/>
          <w:szCs w:val="24"/>
          <w:lang w:eastAsia="ru-RU"/>
        </w:rPr>
      </w:pPr>
      <w:r w:rsidRPr="00990A2D">
        <w:rPr>
          <w:rFonts w:ascii="Times New Roman" w:eastAsia="Times New Roman" w:hAnsi="Times New Roman"/>
          <w:b/>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w:t>
      </w:r>
      <w:r w:rsidR="000C63E5" w:rsidRPr="00990A2D">
        <w:rPr>
          <w:rFonts w:ascii="Times New Roman" w:eastAsia="Times New Roman" w:hAnsi="Times New Roman"/>
          <w:b/>
          <w:sz w:val="24"/>
          <w:szCs w:val="24"/>
          <w:lang w:eastAsia="ru-RU"/>
        </w:rPr>
        <w:t>ьких формувань, його категорія:</w:t>
      </w:r>
    </w:p>
    <w:p w:rsidR="00DD00C2" w:rsidRPr="00990A2D" w:rsidRDefault="00F81354"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науки і освіти Харківської обласної державної адміністрації</w:t>
      </w:r>
      <w:r w:rsidR="00DD00C2" w:rsidRPr="00990A2D">
        <w:rPr>
          <w:rFonts w:ascii="Times New Roman" w:eastAsia="Times New Roman" w:hAnsi="Times New Roman"/>
          <w:sz w:val="24"/>
          <w:szCs w:val="24"/>
          <w:lang w:eastAsia="ru-RU"/>
        </w:rPr>
        <w:t>;</w:t>
      </w:r>
    </w:p>
    <w:p w:rsidR="00DD00C2" w:rsidRPr="00990A2D" w:rsidRDefault="00C55C00"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val="ru-RU" w:eastAsia="ru-RU"/>
        </w:rPr>
      </w:pPr>
      <w:r w:rsidRPr="00990A2D">
        <w:rPr>
          <w:rFonts w:ascii="Times New Roman" w:eastAsia="Times New Roman" w:hAnsi="Times New Roman"/>
          <w:sz w:val="24"/>
          <w:szCs w:val="24"/>
          <w:lang w:eastAsia="ru-RU"/>
        </w:rPr>
        <w:t>610</w:t>
      </w:r>
      <w:r w:rsidR="00F81354">
        <w:rPr>
          <w:rFonts w:ascii="Times New Roman" w:eastAsia="Times New Roman" w:hAnsi="Times New Roman"/>
          <w:sz w:val="24"/>
          <w:szCs w:val="24"/>
          <w:lang w:eastAsia="ru-RU"/>
        </w:rPr>
        <w:t>2</w:t>
      </w:r>
      <w:r w:rsidRPr="00990A2D">
        <w:rPr>
          <w:rFonts w:ascii="Times New Roman" w:eastAsia="Times New Roman" w:hAnsi="Times New Roman"/>
          <w:sz w:val="24"/>
          <w:szCs w:val="24"/>
          <w:lang w:eastAsia="ru-RU"/>
        </w:rPr>
        <w:t xml:space="preserve">2, Україна, </w:t>
      </w:r>
      <w:r w:rsidR="00F81354">
        <w:rPr>
          <w:rFonts w:ascii="Times New Roman" w:eastAsia="Times New Roman" w:hAnsi="Times New Roman"/>
          <w:sz w:val="24"/>
          <w:szCs w:val="24"/>
          <w:lang w:eastAsia="ru-RU"/>
        </w:rPr>
        <w:t>місто</w:t>
      </w:r>
      <w:r w:rsidRPr="00990A2D">
        <w:rPr>
          <w:rFonts w:ascii="Times New Roman" w:eastAsia="Times New Roman" w:hAnsi="Times New Roman"/>
          <w:sz w:val="24"/>
          <w:szCs w:val="24"/>
          <w:lang w:eastAsia="ru-RU"/>
        </w:rPr>
        <w:t xml:space="preserve"> Харків, </w:t>
      </w:r>
      <w:r w:rsidR="00F81354">
        <w:rPr>
          <w:rFonts w:ascii="Times New Roman" w:eastAsia="Times New Roman" w:hAnsi="Times New Roman"/>
          <w:sz w:val="24"/>
          <w:szCs w:val="24"/>
          <w:lang w:eastAsia="ru-RU"/>
        </w:rPr>
        <w:t>майдан Свободи</w:t>
      </w:r>
      <w:r w:rsidRPr="00990A2D">
        <w:rPr>
          <w:rFonts w:ascii="Times New Roman" w:eastAsia="Times New Roman" w:hAnsi="Times New Roman"/>
          <w:sz w:val="24"/>
          <w:szCs w:val="24"/>
          <w:lang w:eastAsia="ru-RU"/>
        </w:rPr>
        <w:t>, буд.</w:t>
      </w:r>
      <w:r w:rsidR="00F81354">
        <w:rPr>
          <w:rFonts w:ascii="Times New Roman" w:eastAsia="Times New Roman" w:hAnsi="Times New Roman"/>
          <w:sz w:val="24"/>
          <w:szCs w:val="24"/>
          <w:lang w:eastAsia="ru-RU"/>
        </w:rPr>
        <w:t xml:space="preserve"> 5, Держпром, 9 під’їзд, 4 поверх</w:t>
      </w:r>
      <w:r w:rsidR="000C63E5" w:rsidRPr="00990A2D">
        <w:rPr>
          <w:rFonts w:ascii="Times New Roman" w:eastAsia="Times New Roman" w:hAnsi="Times New Roman"/>
          <w:sz w:val="24"/>
          <w:szCs w:val="24"/>
          <w:lang w:eastAsia="ru-RU"/>
        </w:rPr>
        <w:t>;</w:t>
      </w:r>
    </w:p>
    <w:p w:rsidR="00DD00C2" w:rsidRPr="00990A2D" w:rsidRDefault="00EF6DFE" w:rsidP="00EF6DFE">
      <w:pPr>
        <w:pStyle w:val="a3"/>
        <w:tabs>
          <w:tab w:val="left" w:pos="851"/>
        </w:tabs>
        <w:spacing w:after="0" w:line="240" w:lineRule="auto"/>
        <w:ind w:left="0" w:firstLine="709"/>
        <w:contextualSpacing w:val="0"/>
        <w:jc w:val="both"/>
        <w:rPr>
          <w:rFonts w:ascii="Times New Roman" w:eastAsia="Times New Roman" w:hAnsi="Times New Roman"/>
          <w:sz w:val="24"/>
          <w:szCs w:val="24"/>
          <w:lang w:val="ru-RU" w:eastAsia="ru-RU"/>
        </w:rPr>
      </w:pPr>
      <w:r w:rsidRPr="00990A2D">
        <w:rPr>
          <w:rFonts w:ascii="Times New Roman" w:eastAsia="Times New Roman" w:hAnsi="Times New Roman"/>
          <w:sz w:val="24"/>
          <w:szCs w:val="24"/>
          <w:lang w:eastAsia="ru-RU"/>
        </w:rPr>
        <w:t>К</w:t>
      </w:r>
      <w:r w:rsidR="000C63E5" w:rsidRPr="00990A2D">
        <w:rPr>
          <w:rFonts w:ascii="Times New Roman" w:eastAsia="Times New Roman" w:hAnsi="Times New Roman"/>
          <w:sz w:val="24"/>
          <w:szCs w:val="24"/>
          <w:lang w:eastAsia="ru-RU"/>
        </w:rPr>
        <w:t xml:space="preserve">од за ЄДРПОУ – </w:t>
      </w:r>
      <w:r w:rsidR="00C55C00" w:rsidRPr="00990A2D">
        <w:rPr>
          <w:rFonts w:ascii="Times New Roman" w:eastAsia="Times New Roman" w:hAnsi="Times New Roman"/>
          <w:sz w:val="24"/>
          <w:szCs w:val="24"/>
          <w:lang w:val="ru-RU" w:eastAsia="ru-RU"/>
        </w:rPr>
        <w:t>02146</w:t>
      </w:r>
      <w:r w:rsidR="00F81354">
        <w:rPr>
          <w:rFonts w:ascii="Times New Roman" w:eastAsia="Times New Roman" w:hAnsi="Times New Roman"/>
          <w:sz w:val="24"/>
          <w:szCs w:val="24"/>
          <w:lang w:val="ru-RU" w:eastAsia="ru-RU"/>
        </w:rPr>
        <w:t>446</w:t>
      </w:r>
      <w:r w:rsidR="000C63E5" w:rsidRPr="00990A2D">
        <w:rPr>
          <w:rFonts w:ascii="Times New Roman" w:eastAsia="Times New Roman" w:hAnsi="Times New Roman"/>
          <w:sz w:val="24"/>
          <w:szCs w:val="24"/>
          <w:lang w:eastAsia="ru-RU"/>
        </w:rPr>
        <w:t>;</w:t>
      </w:r>
    </w:p>
    <w:p w:rsidR="00DD00C2" w:rsidRPr="00990A2D" w:rsidRDefault="00EF6DFE" w:rsidP="00EF6DFE">
      <w:pPr>
        <w:pStyle w:val="a3"/>
        <w:tabs>
          <w:tab w:val="left" w:pos="851"/>
        </w:tabs>
        <w:spacing w:after="120" w:line="240" w:lineRule="auto"/>
        <w:ind w:left="0" w:firstLine="709"/>
        <w:contextualSpacing w:val="0"/>
        <w:jc w:val="both"/>
        <w:rPr>
          <w:rFonts w:ascii="Times New Roman" w:eastAsia="Times New Roman" w:hAnsi="Times New Roman"/>
          <w:sz w:val="24"/>
          <w:szCs w:val="24"/>
          <w:lang w:eastAsia="ru-RU"/>
        </w:rPr>
      </w:pPr>
      <w:r w:rsidRPr="00990A2D">
        <w:rPr>
          <w:rFonts w:ascii="Times New Roman" w:eastAsia="Times New Roman" w:hAnsi="Times New Roman"/>
          <w:sz w:val="24"/>
          <w:szCs w:val="24"/>
          <w:lang w:eastAsia="ru-RU"/>
        </w:rPr>
        <w:t>К</w:t>
      </w:r>
      <w:r w:rsidR="00DD00C2" w:rsidRPr="00990A2D">
        <w:rPr>
          <w:rFonts w:ascii="Times New Roman" w:eastAsia="Times New Roman" w:hAnsi="Times New Roman"/>
          <w:sz w:val="24"/>
          <w:szCs w:val="24"/>
          <w:lang w:eastAsia="ru-RU"/>
        </w:rPr>
        <w:t xml:space="preserve">атегорія замовника – </w:t>
      </w:r>
      <w:r w:rsidR="00F81354">
        <w:rPr>
          <w:rFonts w:ascii="Times New Roman" w:eastAsia="Times New Roman" w:hAnsi="Times New Roman"/>
          <w:sz w:val="24"/>
          <w:szCs w:val="24"/>
          <w:lang w:eastAsia="ru-RU"/>
        </w:rPr>
        <w:t>орган державної влади</w:t>
      </w:r>
      <w:r w:rsidR="00DD00C2" w:rsidRPr="00990A2D">
        <w:rPr>
          <w:rFonts w:ascii="Times New Roman" w:eastAsia="Times New Roman" w:hAnsi="Times New Roman"/>
          <w:sz w:val="24"/>
          <w:szCs w:val="24"/>
          <w:lang w:eastAsia="ru-RU"/>
        </w:rPr>
        <w:t>.</w:t>
      </w:r>
    </w:p>
    <w:p w:rsidR="00DD00C2" w:rsidRPr="00990A2D" w:rsidRDefault="000B1F80" w:rsidP="00F81354">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color w:val="000000"/>
          <w:sz w:val="24"/>
          <w:szCs w:val="24"/>
          <w:lang w:eastAsia="ru-RU"/>
        </w:rPr>
      </w:pPr>
      <w:r w:rsidRPr="00990A2D">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F81354" w:rsidRDefault="00CB0FAA" w:rsidP="00F81354">
      <w:pPr>
        <w:pStyle w:val="a5"/>
        <w:tabs>
          <w:tab w:val="left" w:pos="851"/>
        </w:tabs>
        <w:spacing w:before="0" w:beforeAutospacing="0" w:after="0" w:afterAutospacing="0"/>
        <w:ind w:firstLine="709"/>
        <w:jc w:val="both"/>
        <w:rPr>
          <w:bCs/>
          <w:color w:val="000000"/>
          <w:lang w:val="uk-UA"/>
        </w:rPr>
      </w:pPr>
      <w:r w:rsidRPr="00F81354">
        <w:rPr>
          <w:color w:val="000000"/>
          <w:lang w:val="uk-UA"/>
        </w:rPr>
        <w:t>«</w:t>
      </w:r>
      <w:r w:rsidR="00F81354" w:rsidRPr="00F81354">
        <w:rPr>
          <w:rFonts w:eastAsia="Calibri"/>
          <w:lang w:val="uk-UA"/>
        </w:rPr>
        <w:t xml:space="preserve">Шкільні автобуси </w:t>
      </w:r>
      <w:r w:rsidR="00F81354" w:rsidRPr="00F81354">
        <w:rPr>
          <w:color w:val="000000"/>
          <w:lang w:val="uk-UA"/>
        </w:rPr>
        <w:t>(ДК 021 - 2015: 34120000 – 4 Мототранспортні засоби для перевезення 10 і більше осіб)</w:t>
      </w:r>
      <w:r w:rsidR="00F81354">
        <w:rPr>
          <w:color w:val="000000"/>
          <w:lang w:val="uk-UA"/>
        </w:rPr>
        <w:t xml:space="preserve">». </w:t>
      </w:r>
      <w:r w:rsidR="00F81354" w:rsidRPr="00F81354">
        <w:rPr>
          <w:color w:val="000000"/>
          <w:lang w:val="uk-UA"/>
        </w:rPr>
        <w:t>(ДК 021 - 2015: 34120000 – 4 Мототранспортні засоби для перевезення 10 і більше осіб)</w:t>
      </w:r>
    </w:p>
    <w:p w:rsidR="00F81354" w:rsidRPr="00F81354" w:rsidRDefault="00F81354" w:rsidP="00EF6DFE">
      <w:pPr>
        <w:pStyle w:val="a3"/>
        <w:tabs>
          <w:tab w:val="left" w:pos="851"/>
        </w:tabs>
        <w:spacing w:after="120" w:line="240" w:lineRule="auto"/>
        <w:ind w:left="0" w:firstLine="709"/>
        <w:contextualSpacing w:val="0"/>
        <w:jc w:val="both"/>
        <w:rPr>
          <w:rFonts w:ascii="Times New Roman" w:eastAsia="Times New Roman" w:hAnsi="Times New Roman"/>
          <w:color w:val="000000"/>
          <w:sz w:val="24"/>
          <w:szCs w:val="24"/>
          <w:lang w:eastAsia="ru-RU"/>
        </w:rPr>
      </w:pPr>
    </w:p>
    <w:p w:rsidR="00DD00C2" w:rsidRPr="00990A2D" w:rsidRDefault="000B1F80" w:rsidP="00331D01">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990A2D">
        <w:rPr>
          <w:rFonts w:ascii="Times New Roman" w:eastAsia="Times New Roman" w:hAnsi="Times New Roman"/>
          <w:b/>
          <w:sz w:val="24"/>
          <w:szCs w:val="24"/>
          <w:lang w:eastAsia="ru-RU"/>
        </w:rPr>
        <w:t xml:space="preserve">Ідентифікатор закупівлі: </w:t>
      </w:r>
    </w:p>
    <w:p w:rsidR="00DD00C2" w:rsidRPr="00990A2D" w:rsidRDefault="00DD00C2" w:rsidP="00EF6DFE">
      <w:pPr>
        <w:pStyle w:val="a3"/>
        <w:tabs>
          <w:tab w:val="left" w:pos="0"/>
        </w:tabs>
        <w:spacing w:after="120" w:line="240" w:lineRule="auto"/>
        <w:ind w:left="0" w:firstLine="567"/>
        <w:contextualSpacing w:val="0"/>
        <w:jc w:val="both"/>
        <w:rPr>
          <w:rFonts w:ascii="Times New Roman" w:hAnsi="Times New Roman"/>
          <w:sz w:val="24"/>
          <w:szCs w:val="24"/>
        </w:rPr>
      </w:pPr>
      <w:r w:rsidRPr="00990A2D">
        <w:rPr>
          <w:rFonts w:ascii="Times New Roman" w:eastAsia="Times New Roman" w:hAnsi="Times New Roman"/>
          <w:sz w:val="24"/>
          <w:szCs w:val="24"/>
          <w:lang w:eastAsia="ru-RU"/>
        </w:rPr>
        <w:tab/>
      </w:r>
      <w:r w:rsidR="00501BB8" w:rsidRPr="00990A2D">
        <w:rPr>
          <w:rFonts w:ascii="Times New Roman" w:eastAsia="Times New Roman" w:hAnsi="Times New Roman"/>
          <w:bCs/>
          <w:sz w:val="24"/>
          <w:szCs w:val="24"/>
          <w:lang w:eastAsia="ru-RU"/>
        </w:rPr>
        <w:t>UA-2021-0</w:t>
      </w:r>
      <w:r w:rsidR="001130F8">
        <w:rPr>
          <w:rFonts w:ascii="Times New Roman" w:eastAsia="Times New Roman" w:hAnsi="Times New Roman"/>
          <w:bCs/>
          <w:sz w:val="24"/>
          <w:szCs w:val="24"/>
          <w:lang w:eastAsia="ru-RU"/>
        </w:rPr>
        <w:t>7-0</w:t>
      </w:r>
      <w:r w:rsidR="00501BB8" w:rsidRPr="00990A2D">
        <w:rPr>
          <w:rFonts w:ascii="Times New Roman" w:eastAsia="Times New Roman" w:hAnsi="Times New Roman"/>
          <w:bCs/>
          <w:sz w:val="24"/>
          <w:szCs w:val="24"/>
          <w:lang w:eastAsia="ru-RU"/>
        </w:rPr>
        <w:t>8-01</w:t>
      </w:r>
      <w:r w:rsidR="001130F8">
        <w:rPr>
          <w:rFonts w:ascii="Times New Roman" w:eastAsia="Times New Roman" w:hAnsi="Times New Roman"/>
          <w:bCs/>
          <w:sz w:val="24"/>
          <w:szCs w:val="24"/>
          <w:lang w:eastAsia="ru-RU"/>
        </w:rPr>
        <w:t>1</w:t>
      </w:r>
      <w:r w:rsidR="00501BB8" w:rsidRPr="00990A2D">
        <w:rPr>
          <w:rFonts w:ascii="Times New Roman" w:eastAsia="Times New Roman" w:hAnsi="Times New Roman"/>
          <w:bCs/>
          <w:sz w:val="24"/>
          <w:szCs w:val="24"/>
          <w:lang w:eastAsia="ru-RU"/>
        </w:rPr>
        <w:t>1</w:t>
      </w:r>
      <w:r w:rsidR="001130F8">
        <w:rPr>
          <w:rFonts w:ascii="Times New Roman" w:eastAsia="Times New Roman" w:hAnsi="Times New Roman"/>
          <w:bCs/>
          <w:sz w:val="24"/>
          <w:szCs w:val="24"/>
          <w:lang w:eastAsia="ru-RU"/>
        </w:rPr>
        <w:t>07</w:t>
      </w:r>
      <w:r w:rsidR="00501BB8" w:rsidRPr="00990A2D">
        <w:rPr>
          <w:rFonts w:ascii="Times New Roman" w:eastAsia="Times New Roman" w:hAnsi="Times New Roman"/>
          <w:bCs/>
          <w:sz w:val="24"/>
          <w:szCs w:val="24"/>
          <w:lang w:eastAsia="ru-RU"/>
        </w:rPr>
        <w:t>-</w:t>
      </w:r>
      <w:r w:rsidR="001130F8">
        <w:rPr>
          <w:rFonts w:ascii="Times New Roman" w:eastAsia="Times New Roman" w:hAnsi="Times New Roman"/>
          <w:bCs/>
          <w:sz w:val="24"/>
          <w:szCs w:val="24"/>
          <w:lang w:eastAsia="ru-RU"/>
        </w:rPr>
        <w:t>с</w:t>
      </w:r>
    </w:p>
    <w:p w:rsidR="000B1F80" w:rsidRPr="00990A2D" w:rsidRDefault="00595B53" w:rsidP="008B26F8">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990A2D">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990A2D">
        <w:rPr>
          <w:rFonts w:ascii="Times New Roman" w:hAnsi="Times New Roman"/>
          <w:sz w:val="24"/>
          <w:szCs w:val="24"/>
        </w:rPr>
        <w:t xml:space="preserve"> </w:t>
      </w:r>
    </w:p>
    <w:p w:rsidR="00FC4AA4" w:rsidRPr="006001EB" w:rsidRDefault="00FC4AA4" w:rsidP="00FC4AA4">
      <w:pPr>
        <w:pStyle w:val="a5"/>
        <w:spacing w:before="0" w:beforeAutospacing="0" w:after="0" w:afterAutospacing="0"/>
        <w:ind w:firstLine="567"/>
        <w:jc w:val="both"/>
        <w:rPr>
          <w:rFonts w:eastAsia="Calibri"/>
          <w:highlight w:val="yellow"/>
          <w:lang w:val="uk-UA"/>
        </w:rPr>
      </w:pPr>
      <w:r w:rsidRPr="006001EB">
        <w:rPr>
          <w:rFonts w:eastAsia="Calibri"/>
          <w:lang w:val="uk-UA"/>
        </w:rPr>
        <w:t xml:space="preserve">Шкільні автобуси мають відповідати вимогам національного стандарту України </w:t>
      </w:r>
      <w:r>
        <w:rPr>
          <w:rFonts w:eastAsia="Calibri"/>
          <w:lang w:val="uk-UA"/>
        </w:rPr>
        <w:t xml:space="preserve">    </w:t>
      </w:r>
      <w:r w:rsidRPr="006001EB">
        <w:rPr>
          <w:rFonts w:eastAsia="Calibri"/>
          <w:lang w:val="uk-UA"/>
        </w:rPr>
        <w:t>ДСТУ 7013:2009 «Автобуси спеціалізовані для перевезення школярів. Технічні</w:t>
      </w:r>
      <w:r w:rsidR="005B343F">
        <w:rPr>
          <w:rFonts w:eastAsia="Calibri"/>
          <w:lang w:val="uk-UA"/>
        </w:rPr>
        <w:t xml:space="preserve"> </w:t>
      </w:r>
      <w:r w:rsidRPr="006001EB">
        <w:rPr>
          <w:rFonts w:eastAsia="Calibri"/>
          <w:lang w:val="uk-UA"/>
        </w:rPr>
        <w:t>вимоги» (без урахування автобусів для перевезення школярів з обмеженою здатністю до пересування).</w:t>
      </w:r>
    </w:p>
    <w:p w:rsidR="003E5B52" w:rsidRPr="00990A2D" w:rsidRDefault="003E5B52" w:rsidP="003E5B52">
      <w:pPr>
        <w:spacing w:after="0" w:line="240" w:lineRule="auto"/>
        <w:ind w:firstLine="709"/>
        <w:jc w:val="both"/>
        <w:rPr>
          <w:rFonts w:ascii="Times New Roman" w:eastAsia="Times New Roman" w:hAnsi="Times New Roman"/>
          <w:sz w:val="24"/>
          <w:szCs w:val="24"/>
          <w:lang w:eastAsia="ru-RU"/>
        </w:rPr>
      </w:pPr>
    </w:p>
    <w:p w:rsidR="00B6060F" w:rsidRPr="00990A2D" w:rsidRDefault="00C819C9" w:rsidP="00DD00C2">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990A2D">
        <w:rPr>
          <w:rFonts w:ascii="Times New Roman" w:eastAsia="Times New Roman" w:hAnsi="Times New Roman"/>
          <w:b/>
          <w:sz w:val="24"/>
          <w:szCs w:val="24"/>
          <w:lang w:eastAsia="ru-RU"/>
        </w:rPr>
        <w:t xml:space="preserve">Обґрунтування </w:t>
      </w:r>
      <w:r w:rsidR="00B12373" w:rsidRPr="00990A2D">
        <w:rPr>
          <w:rFonts w:ascii="Times New Roman" w:eastAsia="Times New Roman" w:hAnsi="Times New Roman"/>
          <w:b/>
          <w:sz w:val="24"/>
          <w:szCs w:val="24"/>
          <w:lang w:eastAsia="ru-RU"/>
        </w:rPr>
        <w:t>розміру бюджетного призначення</w:t>
      </w:r>
      <w:r w:rsidR="00E33FD8" w:rsidRPr="00990A2D">
        <w:rPr>
          <w:rFonts w:ascii="Times New Roman" w:eastAsia="Times New Roman" w:hAnsi="Times New Roman"/>
          <w:b/>
          <w:sz w:val="24"/>
          <w:szCs w:val="24"/>
          <w:lang w:eastAsia="ru-RU"/>
        </w:rPr>
        <w:t>:</w:t>
      </w:r>
    </w:p>
    <w:p w:rsidR="001130F8" w:rsidRPr="009B1FEB" w:rsidRDefault="001130F8" w:rsidP="009B1FEB">
      <w:pPr>
        <w:spacing w:after="0" w:line="240" w:lineRule="auto"/>
        <w:ind w:firstLine="567"/>
        <w:jc w:val="both"/>
        <w:rPr>
          <w:rFonts w:ascii="Times New Roman" w:hAnsi="Times New Roman"/>
          <w:bCs/>
          <w:sz w:val="24"/>
        </w:rPr>
      </w:pPr>
      <w:r w:rsidRPr="009B1FEB">
        <w:rPr>
          <w:rFonts w:ascii="Times New Roman" w:hAnsi="Times New Roman"/>
          <w:iCs/>
          <w:sz w:val="24"/>
          <w:szCs w:val="24"/>
        </w:rPr>
        <w:t>Р</w:t>
      </w:r>
      <w:r w:rsidRPr="009B1FEB">
        <w:rPr>
          <w:rFonts w:ascii="Times New Roman" w:hAnsi="Times New Roman"/>
          <w:iCs/>
          <w:sz w:val="24"/>
          <w:szCs w:val="24"/>
        </w:rPr>
        <w:t>ічни</w:t>
      </w:r>
      <w:r w:rsidRPr="009B1FEB">
        <w:rPr>
          <w:rFonts w:ascii="Times New Roman" w:hAnsi="Times New Roman"/>
          <w:iCs/>
          <w:sz w:val="24"/>
          <w:szCs w:val="24"/>
        </w:rPr>
        <w:t>м</w:t>
      </w:r>
      <w:r w:rsidRPr="009B1FEB">
        <w:rPr>
          <w:rFonts w:ascii="Times New Roman" w:hAnsi="Times New Roman"/>
          <w:iCs/>
          <w:sz w:val="24"/>
          <w:szCs w:val="24"/>
        </w:rPr>
        <w:t xml:space="preserve"> кошторис</w:t>
      </w:r>
      <w:r w:rsidRPr="009B1FEB">
        <w:rPr>
          <w:rFonts w:ascii="Times New Roman" w:hAnsi="Times New Roman"/>
          <w:iCs/>
          <w:sz w:val="24"/>
          <w:szCs w:val="24"/>
        </w:rPr>
        <w:t>ом п</w:t>
      </w:r>
      <w:r w:rsidRPr="009B1FEB">
        <w:rPr>
          <w:rFonts w:ascii="Times New Roman" w:hAnsi="Times New Roman"/>
          <w:sz w:val="24"/>
          <w:szCs w:val="24"/>
        </w:rPr>
        <w:t xml:space="preserve">о </w:t>
      </w:r>
      <w:r w:rsidR="00C62461" w:rsidRPr="009B1FEB">
        <w:rPr>
          <w:rFonts w:ascii="Times New Roman" w:hAnsi="Times New Roman"/>
          <w:sz w:val="24"/>
          <w:szCs w:val="24"/>
        </w:rPr>
        <w:t xml:space="preserve">КПКВК </w:t>
      </w:r>
      <w:r w:rsidRPr="009B1FEB">
        <w:rPr>
          <w:rFonts w:ascii="Times New Roman" w:hAnsi="Times New Roman"/>
          <w:sz w:val="24"/>
          <w:szCs w:val="24"/>
        </w:rPr>
        <w:t>0611046</w:t>
      </w:r>
      <w:r w:rsidR="00C62461" w:rsidRPr="009B1FEB">
        <w:rPr>
          <w:rFonts w:ascii="Times New Roman" w:hAnsi="Times New Roman"/>
          <w:sz w:val="24"/>
          <w:szCs w:val="24"/>
        </w:rPr>
        <w:t xml:space="preserve"> «</w:t>
      </w:r>
      <w:r w:rsidRPr="009B1FEB">
        <w:rPr>
          <w:rFonts w:ascii="Times New Roman" w:hAnsi="Times New Roman"/>
          <w:sz w:val="24"/>
          <w:szCs w:val="24"/>
        </w:rPr>
        <w:t>Централізовані закупівлі у сфері освіти»</w:t>
      </w:r>
      <w:r w:rsidR="00C62461" w:rsidRPr="009B1FEB">
        <w:rPr>
          <w:rFonts w:ascii="Times New Roman" w:hAnsi="Times New Roman"/>
          <w:iCs/>
          <w:sz w:val="24"/>
          <w:szCs w:val="24"/>
        </w:rPr>
        <w:t xml:space="preserve"> на 2021 рік</w:t>
      </w:r>
      <w:r w:rsidRPr="009B1FEB">
        <w:rPr>
          <w:rFonts w:ascii="Times New Roman" w:hAnsi="Times New Roman"/>
          <w:iCs/>
          <w:sz w:val="24"/>
          <w:szCs w:val="24"/>
        </w:rPr>
        <w:t xml:space="preserve"> затверджено 41269100 грн, </w:t>
      </w:r>
      <w:r w:rsidRPr="009B1FEB">
        <w:rPr>
          <w:rFonts w:ascii="Times New Roman" w:hAnsi="Times New Roman"/>
          <w:sz w:val="24"/>
        </w:rPr>
        <w:t xml:space="preserve">в тому числі за рахунок </w:t>
      </w:r>
      <w:r w:rsidRPr="009B1FEB">
        <w:rPr>
          <w:rFonts w:ascii="Times New Roman" w:hAnsi="Times New Roman"/>
          <w:bCs/>
          <w:sz w:val="24"/>
        </w:rPr>
        <w:t>освітньої субвенції з державного бюджету місцевим бюджетам</w:t>
      </w:r>
      <w:r w:rsidR="00FC4AA4">
        <w:rPr>
          <w:rFonts w:ascii="Times New Roman" w:hAnsi="Times New Roman"/>
          <w:bCs/>
          <w:sz w:val="24"/>
        </w:rPr>
        <w:t xml:space="preserve"> </w:t>
      </w:r>
      <w:r w:rsidR="00FC4AA4" w:rsidRPr="00FC4AA4">
        <w:rPr>
          <w:rFonts w:ascii="Times New Roman" w:hAnsi="Times New Roman"/>
          <w:bCs/>
          <w:sz w:val="24"/>
        </w:rPr>
        <w:t>(</w:t>
      </w:r>
      <w:r w:rsidR="00FC4AA4" w:rsidRPr="00FC4AA4">
        <w:rPr>
          <w:rFonts w:ascii="Times New Roman" w:hAnsi="Times New Roman"/>
          <w:sz w:val="24"/>
        </w:rPr>
        <w:t xml:space="preserve">розпорядження Кабінету Міністрів України від 16.12.2020 </w:t>
      </w:r>
      <w:r w:rsidR="00FC4AA4">
        <w:rPr>
          <w:rFonts w:ascii="Times New Roman" w:hAnsi="Times New Roman"/>
          <w:sz w:val="24"/>
        </w:rPr>
        <w:t xml:space="preserve">             </w:t>
      </w:r>
      <w:r w:rsidR="00FC4AA4" w:rsidRPr="00FC4AA4">
        <w:rPr>
          <w:rFonts w:ascii="Times New Roman" w:hAnsi="Times New Roman"/>
          <w:sz w:val="24"/>
        </w:rPr>
        <w:t>№ 1570-р</w:t>
      </w:r>
      <w:r w:rsidR="00FC4AA4" w:rsidRPr="00FC4AA4">
        <w:rPr>
          <w:rFonts w:ascii="Times New Roman" w:hAnsi="Times New Roman"/>
          <w:bCs/>
          <w:sz w:val="24"/>
        </w:rPr>
        <w:t>)</w:t>
      </w:r>
      <w:r w:rsidRPr="009B1FEB">
        <w:rPr>
          <w:rFonts w:ascii="Times New Roman" w:hAnsi="Times New Roman"/>
          <w:bCs/>
          <w:sz w:val="24"/>
        </w:rPr>
        <w:t xml:space="preserve"> – 33</w:t>
      </w:r>
      <w:r w:rsidR="009B1FEB">
        <w:rPr>
          <w:rFonts w:ascii="Times New Roman" w:hAnsi="Times New Roman"/>
          <w:bCs/>
          <w:sz w:val="24"/>
        </w:rPr>
        <w:t>235100,00</w:t>
      </w:r>
      <w:r w:rsidRPr="009B1FEB">
        <w:rPr>
          <w:rFonts w:ascii="Times New Roman" w:hAnsi="Times New Roman"/>
          <w:bCs/>
          <w:sz w:val="24"/>
        </w:rPr>
        <w:t xml:space="preserve"> грн., співфінансування з місцевих бюджетів – </w:t>
      </w:r>
      <w:r w:rsidR="009B1FEB">
        <w:rPr>
          <w:rFonts w:ascii="Times New Roman" w:hAnsi="Times New Roman"/>
          <w:bCs/>
          <w:sz w:val="24"/>
        </w:rPr>
        <w:t>8</w:t>
      </w:r>
      <w:r w:rsidRPr="009B1FEB">
        <w:rPr>
          <w:rFonts w:ascii="Times New Roman" w:hAnsi="Times New Roman"/>
          <w:bCs/>
          <w:sz w:val="24"/>
        </w:rPr>
        <w:t>03</w:t>
      </w:r>
      <w:r w:rsidR="009B1FEB">
        <w:rPr>
          <w:rFonts w:ascii="Times New Roman" w:hAnsi="Times New Roman"/>
          <w:bCs/>
          <w:sz w:val="24"/>
        </w:rPr>
        <w:t>40</w:t>
      </w:r>
      <w:r w:rsidRPr="009B1FEB">
        <w:rPr>
          <w:rFonts w:ascii="Times New Roman" w:hAnsi="Times New Roman"/>
          <w:bCs/>
          <w:sz w:val="24"/>
        </w:rPr>
        <w:t>00,00 грн.</w:t>
      </w:r>
    </w:p>
    <w:p w:rsidR="00501BB8" w:rsidRPr="00990A2D" w:rsidRDefault="00501BB8" w:rsidP="00B17519">
      <w:pPr>
        <w:pStyle w:val="a3"/>
        <w:tabs>
          <w:tab w:val="left" w:pos="851"/>
        </w:tabs>
        <w:spacing w:after="0" w:line="240" w:lineRule="auto"/>
        <w:ind w:left="0" w:firstLine="709"/>
        <w:contextualSpacing w:val="0"/>
        <w:jc w:val="both"/>
        <w:rPr>
          <w:rFonts w:ascii="Times New Roman" w:eastAsia="Times New Roman" w:hAnsi="Times New Roman"/>
          <w:sz w:val="24"/>
          <w:szCs w:val="24"/>
          <w:lang w:eastAsia="ru-RU"/>
        </w:rPr>
      </w:pPr>
    </w:p>
    <w:p w:rsidR="00481229" w:rsidRPr="00990A2D" w:rsidRDefault="00481229" w:rsidP="00DE12BB">
      <w:pPr>
        <w:pStyle w:val="a3"/>
        <w:numPr>
          <w:ilvl w:val="0"/>
          <w:numId w:val="1"/>
        </w:numPr>
        <w:tabs>
          <w:tab w:val="left" w:pos="851"/>
        </w:tabs>
        <w:spacing w:after="0" w:line="240" w:lineRule="auto"/>
        <w:jc w:val="both"/>
        <w:rPr>
          <w:rFonts w:ascii="Times New Roman" w:eastAsia="Times New Roman" w:hAnsi="Times New Roman"/>
          <w:bCs/>
          <w:color w:val="000000"/>
          <w:sz w:val="24"/>
          <w:szCs w:val="24"/>
          <w:lang w:eastAsia="ru-RU"/>
        </w:rPr>
      </w:pPr>
      <w:r w:rsidRPr="00990A2D">
        <w:rPr>
          <w:rFonts w:ascii="Times New Roman" w:eastAsia="Times New Roman" w:hAnsi="Times New Roman"/>
          <w:b/>
          <w:sz w:val="24"/>
          <w:szCs w:val="24"/>
          <w:lang w:eastAsia="ru-RU"/>
        </w:rPr>
        <w:t>Очікувана вартість предмета закупівлі:</w:t>
      </w:r>
      <w:r w:rsidRPr="00990A2D">
        <w:rPr>
          <w:rFonts w:ascii="Times New Roman" w:eastAsia="Times New Roman" w:hAnsi="Times New Roman"/>
          <w:sz w:val="24"/>
          <w:szCs w:val="24"/>
          <w:lang w:eastAsia="ru-RU"/>
        </w:rPr>
        <w:t xml:space="preserve"> </w:t>
      </w:r>
      <w:r w:rsidR="00501BB8" w:rsidRPr="00990A2D">
        <w:rPr>
          <w:rFonts w:ascii="Times New Roman" w:eastAsia="Times New Roman" w:hAnsi="Times New Roman"/>
          <w:bCs/>
          <w:color w:val="000000"/>
          <w:sz w:val="24"/>
          <w:szCs w:val="24"/>
          <w:lang w:eastAsia="ru-RU" w:bidi="uk-UA"/>
        </w:rPr>
        <w:t>4</w:t>
      </w:r>
      <w:r w:rsidR="009B1FEB">
        <w:rPr>
          <w:rFonts w:ascii="Times New Roman" w:eastAsia="Times New Roman" w:hAnsi="Times New Roman"/>
          <w:bCs/>
          <w:color w:val="000000"/>
          <w:sz w:val="24"/>
          <w:szCs w:val="24"/>
          <w:lang w:eastAsia="ru-RU" w:bidi="uk-UA"/>
        </w:rPr>
        <w:t>0 950 000</w:t>
      </w:r>
      <w:r w:rsidRPr="009B1FEB">
        <w:rPr>
          <w:rFonts w:ascii="Times New Roman" w:eastAsia="Times New Roman" w:hAnsi="Times New Roman"/>
          <w:bCs/>
          <w:color w:val="000000"/>
          <w:sz w:val="24"/>
          <w:szCs w:val="24"/>
          <w:lang w:eastAsia="ru-RU" w:bidi="uk-UA"/>
        </w:rPr>
        <w:t xml:space="preserve">,00 </w:t>
      </w:r>
      <w:r w:rsidRPr="00990A2D">
        <w:rPr>
          <w:rFonts w:ascii="Times New Roman" w:eastAsia="Times New Roman" w:hAnsi="Times New Roman"/>
          <w:bCs/>
          <w:color w:val="000000"/>
          <w:sz w:val="24"/>
          <w:szCs w:val="24"/>
          <w:lang w:eastAsia="ru-RU"/>
        </w:rPr>
        <w:t>грн</w:t>
      </w:r>
      <w:r w:rsidRPr="009B1FEB">
        <w:rPr>
          <w:rFonts w:ascii="Times New Roman" w:eastAsia="Times New Roman" w:hAnsi="Times New Roman"/>
          <w:bCs/>
          <w:color w:val="000000"/>
          <w:sz w:val="24"/>
          <w:szCs w:val="24"/>
          <w:lang w:eastAsia="ru-RU"/>
        </w:rPr>
        <w:t>.</w:t>
      </w:r>
      <w:r w:rsidRPr="00990A2D">
        <w:rPr>
          <w:rFonts w:ascii="Times New Roman" w:eastAsia="Times New Roman" w:hAnsi="Times New Roman"/>
          <w:bCs/>
          <w:color w:val="000000"/>
          <w:sz w:val="24"/>
          <w:szCs w:val="24"/>
          <w:lang w:eastAsia="ru-RU"/>
        </w:rPr>
        <w:t xml:space="preserve"> з ПДВ</w:t>
      </w:r>
      <w:r w:rsidR="005B343F">
        <w:rPr>
          <w:rFonts w:ascii="Times New Roman" w:eastAsia="Times New Roman" w:hAnsi="Times New Roman"/>
          <w:bCs/>
          <w:color w:val="000000"/>
          <w:sz w:val="24"/>
          <w:szCs w:val="24"/>
          <w:lang w:eastAsia="ru-RU"/>
        </w:rPr>
        <w:t>.</w:t>
      </w:r>
    </w:p>
    <w:p w:rsidR="006E22BA" w:rsidRPr="00990A2D" w:rsidRDefault="006E22BA" w:rsidP="00481229">
      <w:pPr>
        <w:pStyle w:val="a3"/>
        <w:tabs>
          <w:tab w:val="left" w:pos="851"/>
        </w:tabs>
        <w:spacing w:after="0" w:line="240" w:lineRule="auto"/>
        <w:ind w:left="786"/>
        <w:jc w:val="both"/>
        <w:rPr>
          <w:rFonts w:ascii="Times New Roman" w:eastAsia="Times New Roman" w:hAnsi="Times New Roman"/>
          <w:sz w:val="24"/>
          <w:szCs w:val="24"/>
          <w:lang w:eastAsia="ru-RU"/>
        </w:rPr>
      </w:pPr>
    </w:p>
    <w:p w:rsidR="00B12373" w:rsidRPr="00990A2D" w:rsidRDefault="00B6060F" w:rsidP="00DD00C2">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990A2D">
        <w:rPr>
          <w:rFonts w:ascii="Times New Roman" w:eastAsia="Times New Roman" w:hAnsi="Times New Roman"/>
          <w:b/>
          <w:sz w:val="24"/>
          <w:szCs w:val="24"/>
          <w:lang w:eastAsia="ru-RU"/>
        </w:rPr>
        <w:t>Обґрунтування</w:t>
      </w:r>
      <w:r w:rsidR="00B12373" w:rsidRPr="00990A2D">
        <w:rPr>
          <w:rFonts w:ascii="Times New Roman" w:eastAsia="Times New Roman" w:hAnsi="Times New Roman"/>
          <w:b/>
          <w:sz w:val="24"/>
          <w:szCs w:val="24"/>
          <w:lang w:eastAsia="ru-RU"/>
        </w:rPr>
        <w:t xml:space="preserve"> очікуваної вартості предмета закупівлі</w:t>
      </w:r>
      <w:r w:rsidR="00C819C9" w:rsidRPr="00990A2D">
        <w:rPr>
          <w:rFonts w:ascii="Times New Roman" w:eastAsia="Times New Roman" w:hAnsi="Times New Roman"/>
          <w:b/>
          <w:sz w:val="24"/>
          <w:szCs w:val="24"/>
          <w:lang w:eastAsia="ru-RU"/>
        </w:rPr>
        <w:t>:</w:t>
      </w:r>
    </w:p>
    <w:p w:rsidR="00DD00C2" w:rsidRPr="009B1FEB" w:rsidRDefault="00501BB8" w:rsidP="00481229">
      <w:pPr>
        <w:spacing w:after="0" w:line="240" w:lineRule="auto"/>
        <w:ind w:firstLine="709"/>
        <w:jc w:val="both"/>
        <w:rPr>
          <w:rFonts w:ascii="Times New Roman" w:hAnsi="Times New Roman"/>
          <w:sz w:val="24"/>
          <w:szCs w:val="24"/>
        </w:rPr>
      </w:pPr>
      <w:r w:rsidRPr="00990A2D">
        <w:rPr>
          <w:rFonts w:ascii="Times New Roman" w:hAnsi="Times New Roman"/>
          <w:sz w:val="24"/>
          <w:szCs w:val="24"/>
        </w:rPr>
        <w:t xml:space="preserve">Очікувану вартість предмету закупівлі визначено </w:t>
      </w:r>
      <w:r w:rsidR="00FC4AA4">
        <w:rPr>
          <w:rFonts w:ascii="Times New Roman" w:hAnsi="Times New Roman"/>
          <w:sz w:val="24"/>
          <w:szCs w:val="24"/>
        </w:rPr>
        <w:t xml:space="preserve">у відповідності до </w:t>
      </w:r>
      <w:r w:rsidR="009B1FEB" w:rsidRPr="009B1FEB">
        <w:rPr>
          <w:rFonts w:ascii="Times New Roman" w:hAnsi="Times New Roman"/>
          <w:sz w:val="24"/>
          <w:szCs w:val="24"/>
        </w:rPr>
        <w:t xml:space="preserve">наказу Міністерства розвитку економіки, торгівлі та сільського господарства України від </w:t>
      </w:r>
      <w:r w:rsidR="009B1FEB">
        <w:rPr>
          <w:rFonts w:ascii="Times New Roman" w:hAnsi="Times New Roman"/>
          <w:sz w:val="24"/>
          <w:szCs w:val="24"/>
        </w:rPr>
        <w:t>18</w:t>
      </w:r>
      <w:r w:rsidR="009B1FEB" w:rsidRPr="009B1FEB">
        <w:rPr>
          <w:rFonts w:ascii="Times New Roman" w:hAnsi="Times New Roman"/>
          <w:sz w:val="24"/>
          <w:szCs w:val="24"/>
        </w:rPr>
        <w:t>.</w:t>
      </w:r>
      <w:r w:rsidR="009B1FEB">
        <w:rPr>
          <w:rFonts w:ascii="Times New Roman" w:hAnsi="Times New Roman"/>
          <w:sz w:val="24"/>
          <w:szCs w:val="24"/>
        </w:rPr>
        <w:t>0</w:t>
      </w:r>
      <w:r w:rsidR="009B1FEB" w:rsidRPr="009B1FEB">
        <w:rPr>
          <w:rFonts w:ascii="Times New Roman" w:hAnsi="Times New Roman"/>
          <w:sz w:val="24"/>
          <w:szCs w:val="24"/>
        </w:rPr>
        <w:t>2.20</w:t>
      </w:r>
      <w:r w:rsidR="009B1FEB">
        <w:rPr>
          <w:rFonts w:ascii="Times New Roman" w:hAnsi="Times New Roman"/>
          <w:sz w:val="24"/>
          <w:szCs w:val="24"/>
        </w:rPr>
        <w:t>20</w:t>
      </w:r>
      <w:r w:rsidR="009B1FEB" w:rsidRPr="009B1FEB">
        <w:rPr>
          <w:rFonts w:ascii="Times New Roman" w:hAnsi="Times New Roman"/>
          <w:sz w:val="24"/>
          <w:szCs w:val="24"/>
        </w:rPr>
        <w:t xml:space="preserve"> № </w:t>
      </w:r>
      <w:r w:rsidR="009B1FEB">
        <w:rPr>
          <w:rFonts w:ascii="Times New Roman" w:hAnsi="Times New Roman"/>
          <w:sz w:val="24"/>
          <w:szCs w:val="24"/>
        </w:rPr>
        <w:t>27</w:t>
      </w:r>
      <w:r w:rsidR="009B1FEB" w:rsidRPr="009B1FEB">
        <w:rPr>
          <w:rFonts w:ascii="Times New Roman" w:hAnsi="Times New Roman"/>
          <w:sz w:val="24"/>
          <w:szCs w:val="24"/>
        </w:rPr>
        <w:t>5</w:t>
      </w:r>
      <w:r w:rsidR="009B1FEB">
        <w:rPr>
          <w:rFonts w:ascii="Times New Roman" w:hAnsi="Times New Roman"/>
          <w:sz w:val="24"/>
          <w:szCs w:val="24"/>
        </w:rPr>
        <w:t xml:space="preserve"> «Про затвердження примірної методики визначення очікуваної вартості предмета закупівлі»</w:t>
      </w:r>
      <w:r w:rsidR="005B343F">
        <w:rPr>
          <w:rFonts w:ascii="Times New Roman" w:hAnsi="Times New Roman"/>
          <w:sz w:val="24"/>
          <w:szCs w:val="24"/>
        </w:rPr>
        <w:t xml:space="preserve"> з врахуванням кошторисних призначень та потреби. Очікувана вартість на закупівлю 1 шкільного автобуса складає 1</w:t>
      </w:r>
      <w:r w:rsidR="005B343F">
        <w:rPr>
          <w:rFonts w:ascii="Times New Roman" w:eastAsia="Times New Roman" w:hAnsi="Times New Roman"/>
          <w:bCs/>
          <w:color w:val="000000"/>
          <w:sz w:val="24"/>
          <w:szCs w:val="24"/>
          <w:lang w:eastAsia="ru-RU" w:bidi="uk-UA"/>
        </w:rPr>
        <w:t> 950 000</w:t>
      </w:r>
      <w:r w:rsidR="005B343F" w:rsidRPr="009B1FEB">
        <w:rPr>
          <w:rFonts w:ascii="Times New Roman" w:eastAsia="Times New Roman" w:hAnsi="Times New Roman"/>
          <w:bCs/>
          <w:color w:val="000000"/>
          <w:sz w:val="24"/>
          <w:szCs w:val="24"/>
          <w:lang w:eastAsia="ru-RU" w:bidi="uk-UA"/>
        </w:rPr>
        <w:t xml:space="preserve">,00 </w:t>
      </w:r>
      <w:r w:rsidR="005B343F" w:rsidRPr="00990A2D">
        <w:rPr>
          <w:rFonts w:ascii="Times New Roman" w:eastAsia="Times New Roman" w:hAnsi="Times New Roman"/>
          <w:bCs/>
          <w:color w:val="000000"/>
          <w:sz w:val="24"/>
          <w:szCs w:val="24"/>
          <w:lang w:eastAsia="ru-RU"/>
        </w:rPr>
        <w:t>грн</w:t>
      </w:r>
      <w:r w:rsidR="005B343F" w:rsidRPr="009B1FEB">
        <w:rPr>
          <w:rFonts w:ascii="Times New Roman" w:eastAsia="Times New Roman" w:hAnsi="Times New Roman"/>
          <w:bCs/>
          <w:color w:val="000000"/>
          <w:sz w:val="24"/>
          <w:szCs w:val="24"/>
          <w:lang w:eastAsia="ru-RU"/>
        </w:rPr>
        <w:t>.</w:t>
      </w:r>
      <w:r w:rsidR="005B343F" w:rsidRPr="00990A2D">
        <w:rPr>
          <w:rFonts w:ascii="Times New Roman" w:eastAsia="Times New Roman" w:hAnsi="Times New Roman"/>
          <w:bCs/>
          <w:color w:val="000000"/>
          <w:sz w:val="24"/>
          <w:szCs w:val="24"/>
          <w:lang w:eastAsia="ru-RU"/>
        </w:rPr>
        <w:t xml:space="preserve"> з ПДВ</w:t>
      </w:r>
      <w:r w:rsidR="005B343F">
        <w:rPr>
          <w:rFonts w:ascii="Times New Roman" w:eastAsia="Times New Roman" w:hAnsi="Times New Roman"/>
          <w:bCs/>
          <w:color w:val="000000"/>
          <w:sz w:val="24"/>
          <w:szCs w:val="24"/>
          <w:lang w:eastAsia="ru-RU"/>
        </w:rPr>
        <w:t>.</w:t>
      </w:r>
      <w:r w:rsidR="005B343F">
        <w:rPr>
          <w:rFonts w:ascii="Times New Roman" w:eastAsia="Times New Roman" w:hAnsi="Times New Roman"/>
          <w:bCs/>
          <w:color w:val="000000"/>
          <w:sz w:val="24"/>
          <w:szCs w:val="24"/>
          <w:lang w:eastAsia="ru-RU"/>
        </w:rPr>
        <w:t>, кількість автобусів – 21 од.</w:t>
      </w:r>
      <w:bookmarkStart w:id="0" w:name="_GoBack"/>
      <w:bookmarkEnd w:id="0"/>
    </w:p>
    <w:sectPr w:rsidR="00DD00C2" w:rsidRPr="009B1FEB" w:rsidSect="009A525D">
      <w:headerReference w:type="default" r:id="rId7"/>
      <w:pgSz w:w="11906" w:h="16838"/>
      <w:pgMar w:top="567"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E5" w:rsidRDefault="008E61E5" w:rsidP="009A525D">
      <w:pPr>
        <w:spacing w:after="0" w:line="240" w:lineRule="auto"/>
      </w:pPr>
      <w:r>
        <w:separator/>
      </w:r>
    </w:p>
  </w:endnote>
  <w:endnote w:type="continuationSeparator" w:id="0">
    <w:p w:rsidR="008E61E5" w:rsidRDefault="008E61E5"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E5" w:rsidRDefault="008E61E5" w:rsidP="009A525D">
      <w:pPr>
        <w:spacing w:after="0" w:line="240" w:lineRule="auto"/>
      </w:pPr>
      <w:r>
        <w:separator/>
      </w:r>
    </w:p>
  </w:footnote>
  <w:footnote w:type="continuationSeparator" w:id="0">
    <w:p w:rsidR="008E61E5" w:rsidRDefault="008E61E5" w:rsidP="009A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5D" w:rsidRDefault="00E1171B" w:rsidP="009A525D">
    <w:pPr>
      <w:pStyle w:val="a9"/>
      <w:jc w:val="center"/>
    </w:pPr>
    <w:r>
      <w:fldChar w:fldCharType="begin"/>
    </w:r>
    <w:r>
      <w:instrText>PAGE   \* MERGEFORMAT</w:instrText>
    </w:r>
    <w:r>
      <w:fldChar w:fldCharType="separate"/>
    </w:r>
    <w:r w:rsidR="00501BB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CB740AF"/>
    <w:multiLevelType w:val="hybridMultilevel"/>
    <w:tmpl w:val="A7DE7F5A"/>
    <w:lvl w:ilvl="0" w:tplc="A62A3A3E">
      <w:start w:val="1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1F80"/>
    <w:rsid w:val="000210D2"/>
    <w:rsid w:val="00052530"/>
    <w:rsid w:val="000720EB"/>
    <w:rsid w:val="00077096"/>
    <w:rsid w:val="000A6027"/>
    <w:rsid w:val="000B1F80"/>
    <w:rsid w:val="000C58C4"/>
    <w:rsid w:val="000C63E5"/>
    <w:rsid w:val="000D292C"/>
    <w:rsid w:val="00110561"/>
    <w:rsid w:val="001130F8"/>
    <w:rsid w:val="001436C9"/>
    <w:rsid w:val="0025477A"/>
    <w:rsid w:val="00274606"/>
    <w:rsid w:val="00331D01"/>
    <w:rsid w:val="0036602B"/>
    <w:rsid w:val="00370C4C"/>
    <w:rsid w:val="003D1EDF"/>
    <w:rsid w:val="003E5B52"/>
    <w:rsid w:val="00416101"/>
    <w:rsid w:val="004742A6"/>
    <w:rsid w:val="00481229"/>
    <w:rsid w:val="004A362D"/>
    <w:rsid w:val="00501BB8"/>
    <w:rsid w:val="00516B6D"/>
    <w:rsid w:val="005621FD"/>
    <w:rsid w:val="00575E3F"/>
    <w:rsid w:val="00595B53"/>
    <w:rsid w:val="005B1643"/>
    <w:rsid w:val="005B343F"/>
    <w:rsid w:val="005B4FA4"/>
    <w:rsid w:val="005C74E3"/>
    <w:rsid w:val="005E1925"/>
    <w:rsid w:val="006124A8"/>
    <w:rsid w:val="006A1BE5"/>
    <w:rsid w:val="006B0457"/>
    <w:rsid w:val="006C4DEA"/>
    <w:rsid w:val="006E22BA"/>
    <w:rsid w:val="00767F7D"/>
    <w:rsid w:val="007906E0"/>
    <w:rsid w:val="00821AD1"/>
    <w:rsid w:val="0083510B"/>
    <w:rsid w:val="00835FB4"/>
    <w:rsid w:val="008B26F8"/>
    <w:rsid w:val="008C2D15"/>
    <w:rsid w:val="008E189B"/>
    <w:rsid w:val="008E61E5"/>
    <w:rsid w:val="00931D71"/>
    <w:rsid w:val="00966E21"/>
    <w:rsid w:val="00967420"/>
    <w:rsid w:val="00984E9E"/>
    <w:rsid w:val="00987001"/>
    <w:rsid w:val="00990A2D"/>
    <w:rsid w:val="009A525D"/>
    <w:rsid w:val="009B1FEB"/>
    <w:rsid w:val="009D413E"/>
    <w:rsid w:val="00A14C1A"/>
    <w:rsid w:val="00A52FC9"/>
    <w:rsid w:val="00A83726"/>
    <w:rsid w:val="00AD63A6"/>
    <w:rsid w:val="00B12373"/>
    <w:rsid w:val="00B17519"/>
    <w:rsid w:val="00B6060F"/>
    <w:rsid w:val="00B923E3"/>
    <w:rsid w:val="00BF32AE"/>
    <w:rsid w:val="00C55C00"/>
    <w:rsid w:val="00C62461"/>
    <w:rsid w:val="00C819C9"/>
    <w:rsid w:val="00C81FAE"/>
    <w:rsid w:val="00CB0FAA"/>
    <w:rsid w:val="00CC3087"/>
    <w:rsid w:val="00D10FDF"/>
    <w:rsid w:val="00D20043"/>
    <w:rsid w:val="00D417A2"/>
    <w:rsid w:val="00D9634E"/>
    <w:rsid w:val="00DD00C2"/>
    <w:rsid w:val="00DE12BB"/>
    <w:rsid w:val="00E1171B"/>
    <w:rsid w:val="00E33FD8"/>
    <w:rsid w:val="00EC7002"/>
    <w:rsid w:val="00EE6A2D"/>
    <w:rsid w:val="00EE74B4"/>
    <w:rsid w:val="00EF6DFE"/>
    <w:rsid w:val="00F61527"/>
    <w:rsid w:val="00F81354"/>
    <w:rsid w:val="00F81C73"/>
    <w:rsid w:val="00F857A8"/>
    <w:rsid w:val="00FC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48A7"/>
  <w15:docId w15:val="{7C5D77E9-5C42-4397-AA48-FD7FF27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
    <w:name w:val="ОТ_Дог_12"/>
    <w:basedOn w:val="a"/>
    <w:link w:val="120"/>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0">
    <w:name w:val="ОТ_Дог_12 Знак"/>
    <w:link w:val="12"/>
    <w:rsid w:val="00931D71"/>
    <w:rPr>
      <w:rFonts w:ascii="Times New Roman" w:eastAsia="Times New Roman" w:hAnsi="Times New Roman" w:cs="Times New Roman CYR"/>
      <w:sz w:val="24"/>
      <w:szCs w:val="24"/>
      <w:lang w:val="uk-UA"/>
    </w:rPr>
  </w:style>
  <w:style w:type="paragraph" w:styleId="a5">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2,Знак2"/>
    <w:basedOn w:val="a"/>
    <w:link w:val="a6"/>
    <w:uiPriority w:val="99"/>
    <w:qFormat/>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7">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8">
    <w:name w:val="Hyperlink"/>
    <w:rsid w:val="004742A6"/>
    <w:rPr>
      <w:color w:val="0000FF"/>
      <w:u w:val="single"/>
    </w:rPr>
  </w:style>
  <w:style w:type="paragraph" w:styleId="a9">
    <w:name w:val="header"/>
    <w:basedOn w:val="a"/>
    <w:link w:val="aa"/>
    <w:uiPriority w:val="99"/>
    <w:unhideWhenUsed/>
    <w:rsid w:val="009A525D"/>
    <w:pPr>
      <w:tabs>
        <w:tab w:val="center" w:pos="4844"/>
        <w:tab w:val="right" w:pos="9689"/>
      </w:tabs>
    </w:pPr>
  </w:style>
  <w:style w:type="character" w:customStyle="1" w:styleId="aa">
    <w:name w:val="Верхний колонтитул Знак"/>
    <w:link w:val="a9"/>
    <w:uiPriority w:val="99"/>
    <w:rsid w:val="009A525D"/>
    <w:rPr>
      <w:sz w:val="22"/>
      <w:szCs w:val="22"/>
      <w:lang w:eastAsia="en-US"/>
    </w:rPr>
  </w:style>
  <w:style w:type="paragraph" w:styleId="ab">
    <w:name w:val="footer"/>
    <w:basedOn w:val="a"/>
    <w:link w:val="ac"/>
    <w:uiPriority w:val="99"/>
    <w:unhideWhenUsed/>
    <w:rsid w:val="009A525D"/>
    <w:pPr>
      <w:tabs>
        <w:tab w:val="center" w:pos="4844"/>
        <w:tab w:val="right" w:pos="9689"/>
      </w:tabs>
    </w:pPr>
  </w:style>
  <w:style w:type="character" w:customStyle="1" w:styleId="ac">
    <w:name w:val="Нижний колонтитул Знак"/>
    <w:link w:val="ab"/>
    <w:uiPriority w:val="99"/>
    <w:rsid w:val="009A525D"/>
    <w:rPr>
      <w:sz w:val="22"/>
      <w:szCs w:val="22"/>
      <w:lang w:eastAsia="en-US"/>
    </w:rPr>
  </w:style>
  <w:style w:type="character" w:customStyle="1" w:styleId="a6">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81354"/>
    <w:rPr>
      <w:rFonts w:ascii="Times New Roman" w:eastAsia="Times New Roman" w:hAnsi="Times New Roman"/>
      <w:sz w:val="24"/>
      <w:szCs w:val="24"/>
    </w:rPr>
  </w:style>
  <w:style w:type="paragraph" w:styleId="ad">
    <w:name w:val="Balloon Text"/>
    <w:basedOn w:val="a"/>
    <w:link w:val="ae"/>
    <w:uiPriority w:val="99"/>
    <w:semiHidden/>
    <w:unhideWhenUsed/>
    <w:rsid w:val="00516B6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16B6D"/>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9245">
      <w:bodyDiv w:val="1"/>
      <w:marLeft w:val="0"/>
      <w:marRight w:val="0"/>
      <w:marTop w:val="0"/>
      <w:marBottom w:val="0"/>
      <w:divBdr>
        <w:top w:val="none" w:sz="0" w:space="0" w:color="auto"/>
        <w:left w:val="none" w:sz="0" w:space="0" w:color="auto"/>
        <w:bottom w:val="none" w:sz="0" w:space="0" w:color="auto"/>
        <w:right w:val="none" w:sz="0" w:space="0" w:color="auto"/>
      </w:divBdr>
    </w:div>
    <w:div w:id="13441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369</Words>
  <Characters>2104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cp:lastModifiedBy>User</cp:lastModifiedBy>
  <cp:revision>11</cp:revision>
  <cp:lastPrinted>2021-07-09T13:02:00Z</cp:lastPrinted>
  <dcterms:created xsi:type="dcterms:W3CDTF">2021-05-19T05:17:00Z</dcterms:created>
  <dcterms:modified xsi:type="dcterms:W3CDTF">2021-07-09T13:14:00Z</dcterms:modified>
</cp:coreProperties>
</file>